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9D" w:rsidRDefault="00E5279D" w:rsidP="000032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eading_h_gjdgxs" w:colFirst="0" w:colLast="0"/>
      <w:bookmarkStart w:id="1" w:name="_heading_h_30j0zll" w:colFirst="0" w:colLast="0"/>
      <w:bookmarkStart w:id="2" w:name="_heading_h_1fob9te" w:colFirst="0" w:colLast="0"/>
      <w:bookmarkStart w:id="3" w:name="bookmark_id_tyjcwt" w:colFirst="0" w:colLast="0"/>
      <w:bookmarkStart w:id="4" w:name="_GoBack"/>
      <w:bookmarkEnd w:id="0"/>
      <w:bookmarkEnd w:id="1"/>
      <w:bookmarkEnd w:id="2"/>
      <w:bookmarkEnd w:id="3"/>
      <w:bookmarkEnd w:id="4"/>
    </w:p>
    <w:p w:rsidR="00E5279D" w:rsidRPr="00DE0F42" w:rsidRDefault="00E5279D" w:rsidP="000032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F42">
        <w:rPr>
          <w:rFonts w:ascii="Times New Roman" w:hAnsi="Times New Roman" w:cs="Times New Roman"/>
          <w:b/>
          <w:bCs/>
          <w:sz w:val="28"/>
          <w:szCs w:val="28"/>
        </w:rPr>
        <w:t>РЕЗЮМЕ</w:t>
      </w:r>
    </w:p>
    <w:p w:rsidR="00E5279D" w:rsidRPr="00DE0F42" w:rsidRDefault="00E5279D" w:rsidP="000032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>Прізвище: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F42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E5279D" w:rsidRPr="00DE0F42" w:rsidRDefault="00E5279D" w:rsidP="000032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>Ім’я: _________________________________________.</w:t>
      </w:r>
    </w:p>
    <w:p w:rsidR="00E5279D" w:rsidRPr="00DE0F42" w:rsidRDefault="00E5279D" w:rsidP="000032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>По батькові: _____________________________________.</w:t>
      </w:r>
    </w:p>
    <w:p w:rsidR="00E5279D" w:rsidRPr="00DE0F42" w:rsidRDefault="00E5279D" w:rsidP="0000329F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>Реквізити документа, що посвідчує особу та підтверджує громадянство України: ___________№____________ найменування органу, що видав</w:t>
      </w:r>
    </w:p>
    <w:p w:rsidR="00E5279D" w:rsidRPr="00DE0F42" w:rsidRDefault="00E5279D" w:rsidP="0000329F">
      <w:pPr>
        <w:pStyle w:val="a3"/>
        <w:tabs>
          <w:tab w:val="left" w:pos="2127"/>
        </w:tabs>
        <w:spacing w:before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DE0F42">
        <w:rPr>
          <w:rFonts w:ascii="Times New Roman" w:hAnsi="Times New Roman" w:cs="Times New Roman"/>
          <w:sz w:val="28"/>
          <w:szCs w:val="28"/>
          <w:vertAlign w:val="superscript"/>
        </w:rPr>
        <w:t>(серія (у разі наявності)</w:t>
      </w:r>
    </w:p>
    <w:p w:rsidR="00E5279D" w:rsidRPr="00DE0F42" w:rsidRDefault="00E5279D" w:rsidP="00003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_______________________________дата видачі___________</w:t>
      </w:r>
      <w:r w:rsidRPr="00DE0F42">
        <w:rPr>
          <w:rFonts w:ascii="Times New Roman" w:hAnsi="Times New Roman" w:cs="Times New Roman"/>
          <w:sz w:val="28"/>
          <w:szCs w:val="28"/>
        </w:rPr>
        <w:t>.</w:t>
      </w:r>
    </w:p>
    <w:p w:rsidR="00E5279D" w:rsidRPr="00DE0F42" w:rsidRDefault="00E5279D" w:rsidP="00003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279D" w:rsidRPr="00DE0F42" w:rsidRDefault="00E5279D" w:rsidP="000032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>Підтвердження наявності відповідного ступеня вищої освіти</w:t>
      </w:r>
    </w:p>
    <w:tbl>
      <w:tblPr>
        <w:tblW w:w="10417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1036"/>
        <w:gridCol w:w="992"/>
        <w:gridCol w:w="2112"/>
        <w:gridCol w:w="1620"/>
        <w:gridCol w:w="1417"/>
      </w:tblGrid>
      <w:tr w:rsidR="00E5279D" w:rsidRPr="00DE0F42" w:rsidTr="00EA54DE">
        <w:tc>
          <w:tcPr>
            <w:tcW w:w="3240" w:type="dxa"/>
            <w:vAlign w:val="center"/>
          </w:tcPr>
          <w:p w:rsidR="00E5279D" w:rsidRPr="00DE0F42" w:rsidRDefault="00E5279D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1036" w:type="dxa"/>
            <w:vAlign w:val="center"/>
          </w:tcPr>
          <w:p w:rsidR="00E5279D" w:rsidRPr="00DE0F42" w:rsidRDefault="00E5279D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Рік вступу</w:t>
            </w:r>
          </w:p>
        </w:tc>
        <w:tc>
          <w:tcPr>
            <w:tcW w:w="992" w:type="dxa"/>
            <w:vAlign w:val="center"/>
          </w:tcPr>
          <w:p w:rsidR="00E5279D" w:rsidRPr="00DE0F42" w:rsidRDefault="00E5279D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Рік закінчення</w:t>
            </w:r>
          </w:p>
        </w:tc>
        <w:tc>
          <w:tcPr>
            <w:tcW w:w="2112" w:type="dxa"/>
            <w:vAlign w:val="center"/>
          </w:tcPr>
          <w:p w:rsidR="00E5279D" w:rsidRPr="00DE0F42" w:rsidRDefault="00E5279D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Галузь знань/</w:t>
            </w:r>
          </w:p>
          <w:p w:rsidR="00E5279D" w:rsidRPr="00DE0F42" w:rsidRDefault="00E5279D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спеціальність/</w:t>
            </w:r>
          </w:p>
          <w:p w:rsidR="00E5279D" w:rsidRPr="00DE0F42" w:rsidRDefault="00E5279D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спеціалізація</w:t>
            </w:r>
          </w:p>
        </w:tc>
        <w:tc>
          <w:tcPr>
            <w:tcW w:w="1620" w:type="dxa"/>
            <w:vAlign w:val="center"/>
          </w:tcPr>
          <w:p w:rsidR="00E5279D" w:rsidRPr="00DE0F42" w:rsidRDefault="00E5279D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Ступінь вищої освіти</w:t>
            </w:r>
          </w:p>
        </w:tc>
        <w:tc>
          <w:tcPr>
            <w:tcW w:w="1417" w:type="dxa"/>
            <w:vAlign w:val="center"/>
          </w:tcPr>
          <w:p w:rsidR="00E5279D" w:rsidRPr="00DE0F42" w:rsidRDefault="00E5279D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Серія та реєстрацій-ний номер диплому</w:t>
            </w:r>
          </w:p>
        </w:tc>
      </w:tr>
      <w:tr w:rsidR="00E5279D" w:rsidRPr="00DE0F42" w:rsidTr="00EA54DE">
        <w:tc>
          <w:tcPr>
            <w:tcW w:w="3240" w:type="dxa"/>
          </w:tcPr>
          <w:p w:rsidR="00E5279D" w:rsidRDefault="00E5279D" w:rsidP="00AC71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9D" w:rsidRPr="00DE0F42" w:rsidRDefault="00E5279D" w:rsidP="00AC71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E5279D" w:rsidRPr="00DE0F42" w:rsidRDefault="00E5279D" w:rsidP="00AC71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279D" w:rsidRPr="00DE0F42" w:rsidRDefault="00E5279D" w:rsidP="00AC71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5279D" w:rsidRPr="00DE0F42" w:rsidRDefault="00E5279D" w:rsidP="00AC71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5279D" w:rsidRPr="00DE0F42" w:rsidRDefault="00E5279D" w:rsidP="00AC71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279D" w:rsidRPr="00DE0F42" w:rsidRDefault="00E5279D" w:rsidP="00AC71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79D" w:rsidRPr="00DE0F42" w:rsidTr="00EA54DE">
        <w:tc>
          <w:tcPr>
            <w:tcW w:w="3240" w:type="dxa"/>
          </w:tcPr>
          <w:p w:rsidR="00E5279D" w:rsidRDefault="00E5279D" w:rsidP="00AC71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9D" w:rsidRPr="00DE0F42" w:rsidRDefault="00E5279D" w:rsidP="00AC71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E5279D" w:rsidRPr="00DE0F42" w:rsidRDefault="00E5279D" w:rsidP="00AC71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279D" w:rsidRPr="00DE0F42" w:rsidRDefault="00E5279D" w:rsidP="00AC71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5279D" w:rsidRPr="00DE0F42" w:rsidRDefault="00E5279D" w:rsidP="00AC71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5279D" w:rsidRPr="00DE0F42" w:rsidRDefault="00E5279D" w:rsidP="00AC71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279D" w:rsidRPr="00DE0F42" w:rsidRDefault="00E5279D" w:rsidP="00AC71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79D" w:rsidRPr="00DE0F42" w:rsidRDefault="00E5279D" w:rsidP="0000329F">
      <w:pPr>
        <w:pStyle w:val="a3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279D" w:rsidRPr="00DE0F42" w:rsidRDefault="00E5279D" w:rsidP="000032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>Підтвердження рівня вільного володіння державною мовою</w:t>
      </w:r>
    </w:p>
    <w:tbl>
      <w:tblPr>
        <w:tblW w:w="1044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9"/>
        <w:gridCol w:w="4651"/>
        <w:gridCol w:w="2340"/>
      </w:tblGrid>
      <w:tr w:rsidR="00E5279D" w:rsidRPr="00DE0F42" w:rsidTr="00EA54DE">
        <w:tc>
          <w:tcPr>
            <w:tcW w:w="3449" w:type="dxa"/>
            <w:vAlign w:val="center"/>
          </w:tcPr>
          <w:p w:rsidR="00E5279D" w:rsidRPr="00DE0F42" w:rsidRDefault="00E5279D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Найменування документу</w:t>
            </w:r>
          </w:p>
        </w:tc>
        <w:tc>
          <w:tcPr>
            <w:tcW w:w="4651" w:type="dxa"/>
            <w:vAlign w:val="center"/>
          </w:tcPr>
          <w:p w:rsidR="00E5279D" w:rsidRPr="00DE0F42" w:rsidRDefault="00E5279D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Орган, що видав документ</w:t>
            </w:r>
          </w:p>
        </w:tc>
        <w:tc>
          <w:tcPr>
            <w:tcW w:w="2340" w:type="dxa"/>
            <w:vAlign w:val="center"/>
          </w:tcPr>
          <w:p w:rsidR="00E5279D" w:rsidRPr="00DE0F42" w:rsidRDefault="00E5279D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Серія та реєстраційний номер документа</w:t>
            </w:r>
          </w:p>
        </w:tc>
      </w:tr>
      <w:tr w:rsidR="00E5279D" w:rsidRPr="00DE0F42" w:rsidTr="00EA54DE">
        <w:tc>
          <w:tcPr>
            <w:tcW w:w="3449" w:type="dxa"/>
          </w:tcPr>
          <w:p w:rsidR="00E5279D" w:rsidRPr="00DE0F42" w:rsidRDefault="00E5279D" w:rsidP="00AC719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</w:tcPr>
          <w:p w:rsidR="00E5279D" w:rsidRPr="00DE0F42" w:rsidRDefault="00E5279D" w:rsidP="00AC719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5279D" w:rsidRPr="00DE0F42" w:rsidRDefault="00E5279D" w:rsidP="00AC719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79D" w:rsidRPr="00DE0F42" w:rsidTr="00EA54DE">
        <w:tc>
          <w:tcPr>
            <w:tcW w:w="3449" w:type="dxa"/>
          </w:tcPr>
          <w:p w:rsidR="00E5279D" w:rsidRPr="00DE0F42" w:rsidRDefault="00E5279D" w:rsidP="00AC719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</w:tcPr>
          <w:p w:rsidR="00E5279D" w:rsidRPr="00DE0F42" w:rsidRDefault="00E5279D" w:rsidP="00AC719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5279D" w:rsidRPr="00DE0F42" w:rsidRDefault="00E5279D" w:rsidP="00AC719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79D" w:rsidRPr="00DE0F42" w:rsidRDefault="00E5279D" w:rsidP="000032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279D" w:rsidRPr="00DE0F42" w:rsidRDefault="00E5279D" w:rsidP="000032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>Володіння іноземними мовами*</w:t>
      </w:r>
    </w:p>
    <w:p w:rsidR="00E5279D" w:rsidRPr="00DE0F42" w:rsidRDefault="00E5279D" w:rsidP="000032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3"/>
        <w:gridCol w:w="7447"/>
      </w:tblGrid>
      <w:tr w:rsidR="00E5279D" w:rsidRPr="00DE0F42" w:rsidTr="00EA54DE">
        <w:tc>
          <w:tcPr>
            <w:tcW w:w="2813" w:type="dxa"/>
          </w:tcPr>
          <w:p w:rsidR="00E5279D" w:rsidRPr="00DE0F42" w:rsidRDefault="00E5279D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</w:p>
        </w:tc>
        <w:tc>
          <w:tcPr>
            <w:tcW w:w="7447" w:type="dxa"/>
          </w:tcPr>
          <w:p w:rsidR="00E5279D" w:rsidRPr="00DE0F42" w:rsidRDefault="00E5279D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Рівень володіння</w:t>
            </w:r>
          </w:p>
        </w:tc>
      </w:tr>
      <w:tr w:rsidR="00E5279D" w:rsidRPr="00DE0F42" w:rsidTr="00EA54DE">
        <w:tc>
          <w:tcPr>
            <w:tcW w:w="2813" w:type="dxa"/>
          </w:tcPr>
          <w:p w:rsidR="00E5279D" w:rsidRPr="00DE0F42" w:rsidRDefault="00E5279D" w:rsidP="00AC71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7" w:type="dxa"/>
          </w:tcPr>
          <w:p w:rsidR="00E5279D" w:rsidRPr="00DE0F42" w:rsidRDefault="00E5279D" w:rsidP="00AC71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79D" w:rsidRPr="00DE0F42" w:rsidTr="00EA54DE">
        <w:tc>
          <w:tcPr>
            <w:tcW w:w="2813" w:type="dxa"/>
          </w:tcPr>
          <w:p w:rsidR="00E5279D" w:rsidRPr="00DE0F42" w:rsidRDefault="00E5279D" w:rsidP="00AC71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7" w:type="dxa"/>
          </w:tcPr>
          <w:p w:rsidR="00E5279D" w:rsidRPr="00DE0F42" w:rsidRDefault="00E5279D" w:rsidP="00AC71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79D" w:rsidRDefault="00E5279D" w:rsidP="00EA54DE">
      <w:pPr>
        <w:pStyle w:val="a3"/>
        <w:spacing w:after="120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279D" w:rsidRDefault="00E5279D" w:rsidP="00EA54DE">
      <w:pPr>
        <w:pStyle w:val="a3"/>
        <w:spacing w:after="120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279D" w:rsidRDefault="00E5279D" w:rsidP="00EA54DE">
      <w:pPr>
        <w:pStyle w:val="a3"/>
        <w:spacing w:after="120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279D" w:rsidRDefault="00E5279D" w:rsidP="00EA54DE">
      <w:pPr>
        <w:pStyle w:val="a3"/>
        <w:spacing w:after="120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279D" w:rsidRPr="00DE0F42" w:rsidRDefault="00E5279D" w:rsidP="0000329F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>Відомості про стаж роботи, стаж державної служби (за наявності), досвід роботи на відповідних посадах згідно з вимогами визначеними в умовах проведення конкурсу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92"/>
        <w:gridCol w:w="2875"/>
        <w:gridCol w:w="2880"/>
        <w:gridCol w:w="2160"/>
      </w:tblGrid>
      <w:tr w:rsidR="00E5279D" w:rsidRPr="00DE0F42" w:rsidTr="00DC7197">
        <w:tc>
          <w:tcPr>
            <w:tcW w:w="2093" w:type="dxa"/>
            <w:gridSpan w:val="2"/>
          </w:tcPr>
          <w:p w:rsidR="00E5279D" w:rsidRPr="00DE0F42" w:rsidRDefault="00E5279D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Число, місяць, рік</w:t>
            </w:r>
          </w:p>
        </w:tc>
        <w:tc>
          <w:tcPr>
            <w:tcW w:w="2875" w:type="dxa"/>
            <w:vMerge w:val="restart"/>
          </w:tcPr>
          <w:p w:rsidR="00E5279D" w:rsidRPr="00DE0F42" w:rsidRDefault="00E5279D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2880" w:type="dxa"/>
            <w:vMerge w:val="restart"/>
          </w:tcPr>
          <w:p w:rsidR="00E5279D" w:rsidRPr="00DE0F42" w:rsidRDefault="00E5279D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2160" w:type="dxa"/>
            <w:vMerge w:val="restart"/>
          </w:tcPr>
          <w:p w:rsidR="00E5279D" w:rsidRPr="00DE0F42" w:rsidRDefault="00E5279D" w:rsidP="00EA54DE">
            <w:pPr>
              <w:pStyle w:val="a3"/>
              <w:spacing w:before="0"/>
              <w:ind w:right="2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Короткий опис основних функцій</w:t>
            </w:r>
          </w:p>
        </w:tc>
      </w:tr>
      <w:tr w:rsidR="00E5279D" w:rsidRPr="00DE0F42" w:rsidTr="00DC7197">
        <w:tc>
          <w:tcPr>
            <w:tcW w:w="1101" w:type="dxa"/>
          </w:tcPr>
          <w:p w:rsidR="00E5279D" w:rsidRPr="00DE0F42" w:rsidRDefault="00E5279D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Призна-чення на посаду</w:t>
            </w:r>
          </w:p>
        </w:tc>
        <w:tc>
          <w:tcPr>
            <w:tcW w:w="992" w:type="dxa"/>
          </w:tcPr>
          <w:p w:rsidR="00E5279D" w:rsidRPr="00DE0F42" w:rsidRDefault="00E5279D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F42">
              <w:rPr>
                <w:rFonts w:ascii="Times New Roman" w:hAnsi="Times New Roman" w:cs="Times New Roman"/>
                <w:sz w:val="24"/>
                <w:szCs w:val="24"/>
              </w:rPr>
              <w:t>Звіль-нення з посади</w:t>
            </w:r>
          </w:p>
        </w:tc>
        <w:tc>
          <w:tcPr>
            <w:tcW w:w="2875" w:type="dxa"/>
            <w:vMerge/>
          </w:tcPr>
          <w:p w:rsidR="00E5279D" w:rsidRPr="00DE0F42" w:rsidRDefault="00E5279D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E5279D" w:rsidRPr="00DE0F42" w:rsidRDefault="00E5279D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5279D" w:rsidRPr="00DE0F42" w:rsidRDefault="00E5279D" w:rsidP="00AC719B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79D" w:rsidRPr="00DE0F42" w:rsidTr="00DC7197">
        <w:tc>
          <w:tcPr>
            <w:tcW w:w="1101" w:type="dxa"/>
          </w:tcPr>
          <w:p w:rsidR="00E5279D" w:rsidRPr="00DE0F42" w:rsidRDefault="00E5279D" w:rsidP="00AC71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279D" w:rsidRPr="00DE0F42" w:rsidRDefault="00E5279D" w:rsidP="00AC71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E5279D" w:rsidRPr="00DE0F42" w:rsidRDefault="00E5279D" w:rsidP="00AC71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E5279D" w:rsidRPr="00DE0F42" w:rsidRDefault="00E5279D" w:rsidP="00AC71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5279D" w:rsidRPr="00DE0F42" w:rsidRDefault="00E5279D" w:rsidP="00AC71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79D" w:rsidRPr="00DE0F42" w:rsidTr="00DC7197">
        <w:tc>
          <w:tcPr>
            <w:tcW w:w="1101" w:type="dxa"/>
          </w:tcPr>
          <w:p w:rsidR="00E5279D" w:rsidRPr="00DE0F42" w:rsidRDefault="00E5279D" w:rsidP="00AC71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279D" w:rsidRPr="00DE0F42" w:rsidRDefault="00E5279D" w:rsidP="00AC71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 w:rsidR="00E5279D" w:rsidRPr="00DE0F42" w:rsidRDefault="00E5279D" w:rsidP="00AC71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E5279D" w:rsidRPr="00DE0F42" w:rsidRDefault="00E5279D" w:rsidP="00AC71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5279D" w:rsidRPr="00DE0F42" w:rsidRDefault="00E5279D" w:rsidP="00AC71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79D" w:rsidRPr="00DE0F42" w:rsidRDefault="00E5279D" w:rsidP="0000329F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>Інформація про подання декларації особи, уповноваженої на виконання функцій держави або місцевого самоврядування за минулий рік (для кандидатів на зайняття посад державної служби категорії «А»)**: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5279D" w:rsidRPr="00DE0F42" w:rsidRDefault="00E5279D" w:rsidP="0000329F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>Додаткова інформація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F42">
        <w:rPr>
          <w:rFonts w:ascii="Times New Roman" w:hAnsi="Times New Roman" w:cs="Times New Roman"/>
          <w:sz w:val="28"/>
          <w:szCs w:val="28"/>
        </w:rPr>
        <w:t>***:</w:t>
      </w:r>
    </w:p>
    <w:p w:rsidR="00E5279D" w:rsidRPr="00DE0F42" w:rsidRDefault="00E5279D" w:rsidP="0000329F">
      <w:pPr>
        <w:pStyle w:val="a3"/>
        <w:spacing w:before="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5279D" w:rsidRPr="00DE0F42" w:rsidRDefault="00E5279D" w:rsidP="000032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279D" w:rsidRPr="00DE0F42" w:rsidRDefault="00E5279D" w:rsidP="000032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E0F42">
        <w:rPr>
          <w:rFonts w:ascii="Times New Roman" w:hAnsi="Times New Roman" w:cs="Times New Roman"/>
          <w:sz w:val="28"/>
          <w:szCs w:val="28"/>
        </w:rPr>
        <w:t>__________________</w:t>
      </w:r>
    </w:p>
    <w:p w:rsidR="00E5279D" w:rsidRPr="00B841A9" w:rsidRDefault="00E5279D" w:rsidP="00003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1A9">
        <w:rPr>
          <w:rFonts w:ascii="Times New Roman" w:hAnsi="Times New Roman" w:cs="Times New Roman"/>
          <w:sz w:val="24"/>
          <w:szCs w:val="24"/>
        </w:rPr>
        <w:t>* Обов'язково заповнюється для категорії «А».</w:t>
      </w:r>
    </w:p>
    <w:p w:rsidR="00E5279D" w:rsidRPr="00B841A9" w:rsidRDefault="00E5279D" w:rsidP="00003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1A9">
        <w:rPr>
          <w:rFonts w:ascii="Times New Roman" w:hAnsi="Times New Roman" w:cs="Times New Roman"/>
          <w:sz w:val="24"/>
          <w:szCs w:val="24"/>
        </w:rPr>
        <w:t>** У разі заповнення форми резюме через Єдиний портал вакансій державної служби або з використанням комп’ютерної техніки зазначається посилання на відповідну декларацію розміщену в Єдиному державному реєстрі декларацій осіб, уповноважених на виконання функцій держави або місцевого самоврядування.</w:t>
      </w:r>
    </w:p>
    <w:p w:rsidR="00E5279D" w:rsidRPr="00B841A9" w:rsidRDefault="00E5279D" w:rsidP="00003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1A9">
        <w:rPr>
          <w:rFonts w:ascii="Times New Roman" w:hAnsi="Times New Roman" w:cs="Times New Roman"/>
          <w:sz w:val="24"/>
          <w:szCs w:val="24"/>
        </w:rPr>
        <w:t>*** Може зазначатись додаткова інформація, яка підтверджує відповідність вимогам, зокрема знання, уміння, навички особи, відомості про професійний розвиток, наукові публікації, членство в організаціях тощо.».</w:t>
      </w:r>
    </w:p>
    <w:p w:rsidR="00E5279D" w:rsidRDefault="00E5279D">
      <w:pPr>
        <w:rPr>
          <w:rFonts w:cs="Times New Roman"/>
        </w:rPr>
      </w:pPr>
    </w:p>
    <w:sectPr w:rsidR="00E5279D" w:rsidSect="00B80AF1">
      <w:pgSz w:w="12240" w:h="15840"/>
      <w:pgMar w:top="850" w:right="1440" w:bottom="85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C4D84"/>
    <w:multiLevelType w:val="hybridMultilevel"/>
    <w:tmpl w:val="B85E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9F"/>
    <w:rsid w:val="0000329F"/>
    <w:rsid w:val="00021474"/>
    <w:rsid w:val="00120964"/>
    <w:rsid w:val="00170274"/>
    <w:rsid w:val="0037785B"/>
    <w:rsid w:val="004D79D6"/>
    <w:rsid w:val="0067050E"/>
    <w:rsid w:val="00810717"/>
    <w:rsid w:val="00A3667A"/>
    <w:rsid w:val="00AC719B"/>
    <w:rsid w:val="00B10564"/>
    <w:rsid w:val="00B80AF1"/>
    <w:rsid w:val="00B841A9"/>
    <w:rsid w:val="00C56144"/>
    <w:rsid w:val="00C96B8B"/>
    <w:rsid w:val="00DC7197"/>
    <w:rsid w:val="00DE0F42"/>
    <w:rsid w:val="00E13E66"/>
    <w:rsid w:val="00E5279D"/>
    <w:rsid w:val="00EA54DE"/>
    <w:rsid w:val="00FB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0238BABC-C55F-4D31-95BD-68266712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29F"/>
    <w:rPr>
      <w:rFonts w:ascii="Antiqua" w:eastAsia="Times New Roman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00329F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21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21</dc:title>
  <dc:subject/>
  <dc:creator>Oleksii Tsipiniuk</dc:creator>
  <cp:keywords/>
  <dc:description/>
  <cp:lastModifiedBy>Cивак Олена Анатоліївна</cp:lastModifiedBy>
  <cp:revision>2</cp:revision>
  <cp:lastPrinted>2019-11-07T15:14:00Z</cp:lastPrinted>
  <dcterms:created xsi:type="dcterms:W3CDTF">2020-03-12T10:03:00Z</dcterms:created>
  <dcterms:modified xsi:type="dcterms:W3CDTF">2020-03-12T10:03:00Z</dcterms:modified>
</cp:coreProperties>
</file>